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na wieki Jego przymierze – Słowo nadane tysiącu pokoleń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wciąż Jego przymierze — Jego Słowo dla tysiąca pokoleń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zawsze o jego przymierzu, o słowie, które nakazał po tysiąc pokoleń;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aż na wieki na przymierze jego, na słowow, które przykazał do tysiącznego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wiecznie przymierze jego: mowę, którą przykazał na tysiąc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pamięta o swoim przymierzu - obietnicę dał dla tysiąca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po wieki przymierze jego, Słowo, które nakazał tysiącu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zawsze o Jego przymierzu – obietnicy danej tysiącom pokoleń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wieki o Jego przymierzu, o obietnicy danej tysiącowi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zawsze o Jego Przymierzu, i Obietnicy danej w tysiące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 віки памятає свій завіт, своє слово, яке заповів в тисячі 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pamiętajcie Jego przymierze; i słowo, które polecił do tysiącznego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jego przymierzu aż po czas niezmierzony, o słowie, które nakazał, na tysiąc pokoleń;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2024-05-12T19:03:37Z</dcterms:modified>
</cp:coreProperties>
</file>