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4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ziemio!* Z dnia na dzień głoście Jego zwycięstwo!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ziemio! Z dnia na dzień głoście Jego zwycięstwo!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ziemio, opowiadajcie dzień po dniu o jego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wszystka ziemio; opowiadajcie ode dnia do dnia zbawienie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wszytka ziemio, opowiadajcie ode dnia do dnia zbawienie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wszystkie krainy, dzień po dniu głoście Jego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Panu, cała ziemio, Głoście dzień w dzień dobrą wieść o jego zbawieniu!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wszystkie krainy, głoście z dnia na dzień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ziemio, codziennie głoście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dla Jahwe, wszystka ziemio, ogłaszaj co dzień Jego wybawienie!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вся земля, сповістіть з дня до дня його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ziemio śpiewaj WIEKUISTEMU; dzień za dniem opowiadajcie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wszyscy ludzie na ziemi! Dzień po dniu obwieszczajcie wybawienie, które on daje!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96:1-13&lt;/x&gt;; &lt;x&gt;230 106:1&lt;/x&gt;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2024-05-12T14:03:43Z</dcterms:modified>
</cp:coreProperties>
</file>