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w których wyznaczałem sędziów nad moim ludem Izraelem – i upokorzę wszystkich twoich wrogów. Ogłaszam ci* też, że JAHWE zbuduje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Ogłaszam ci, </w:t>
      </w:r>
      <w:r>
        <w:rPr>
          <w:rtl/>
        </w:rPr>
        <w:t>וַאֲגַּדֶלְָך</w:t>
      </w:r>
      <w:r>
        <w:rPr>
          <w:rtl w:val="0"/>
        </w:rPr>
        <w:t xml:space="preserve"> , wg G: i powiększę cię, καὶ αὐξήσω σε, </w:t>
      </w:r>
      <w:r>
        <w:rPr>
          <w:rtl/>
        </w:rPr>
        <w:t>וָאַּגִד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2024-05-16T15:51:29Z</dcterms:modified>
</cp:coreProperties>
</file>