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obrałeś sobie swój lud, Izrael, na własny lud na wieki. Ty też, JAHWE, stałeś się jego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2024-05-16T15:19:42Z</dcterms:modified>
</cp:coreProperties>
</file>