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 jesteś tym (prawdziwym) Bogiem i zapowiedziałeś swojemu słudze całe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 jesteś prawdziwym Bogiem. Ty zapowiedziałeś swojemu słudze całe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 jesteś Bogiem i obiecałeś takie dobro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 Panie! tyś sam Bóg, a mówiłeś to dobre o słudze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JAHWE, tyś jest Bóg i mówiłeś do sługi twego tak wielkie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Ty sam jesteś Bogiem. Skoro obiecałeś swojemu słudze to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Ty sam jesteś Bogiem i obiecałeś to dobro słudze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 jesteś Bogiem i zapowiedziałeś Twemu słudze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który będąc Bogiem zapowiedziałeś Twemu słudze szczęśliwą przyszłość,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Jahwe, sam jesteś Bogiem, i Tyś obiecał te dobrodziejstwa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Ти Сам є Богом і сказав це добро про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WIEKUISTY, Ty sam jesteś Bogiem, a powiedziałeś to dobre o Swoim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JAHWE, ty jesteś prawdziwym Bogiem i ty obiecujesz tę dobroć względem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2024-05-16T13:29:35Z</dcterms:modified>
</cp:coreProperties>
</file>