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powiedz mojemu słudze, Dawidowi: Tak mówi JAHWE Zastępów: Ja wziąłem cię z pastwiska, zza owiec, abyś był księciem* nad moim ludem, nad Izraelem,**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 mojemu słudze, Dawidowi: Tak mówi JAHWE Zastępów: Ja wziąłem cię z pastwiska, od owiec, abyś był księciem nad moim ludem,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powiesz mojemu słudze Dawidowi: Tak mówi JAHWE zastępów: Ja wziąłem ciebie z owczarni od chodzenia za trzodą, abyś był dowódcą nad moim ludem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tak powiesz słudze memu Dawidowi: Tak mówi Pan zastępów: Jam ciebie wziął z owczarni, gdyś chodził za trzodą, abyś był wodzem nad ludem moim Izraelskim;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mówić będziesz do sługi mego Dawida: To mówi JAHWE Zastępów: Jam ciebie wziął, gdyś po pastwiskach za trzodą chodził, abyś był wodzem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przemówisz do mojego sługi, Dawida: To mówi Pan Zastępów: Zabrałem cię z pastwiska, spośród owiec, abyś był władcą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powiedz słudze memu, Dawidowi: Tak mówi Pan Zastępów: Ja wziąłem cię z pastwiska, od trzody, abyś był księciem nad moim ludem,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teraz powiesz Memu słudze, Dawidowi: Tak mówi JAHWE Zastępów: Wziąłem cię z pastwiska, spośród owiec, abyś był wodzem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mojemu słudze Dawidowi: Tak mówi JAHWE Zastępów: «To Ja cię wybrałem, gdy byłeś pasterzem trzody i ustanowiłem cię władcą nad moim ludem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powiesz słudze memu Dawidowi: Tak mówi Jahwe Zastępów: Ja ciebie wziąłem z pastwiska od owiec, abyś był wodzem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скажеш моєму рабові Давидові: Так говорить Господь Вседержитель: Взяв Я тебе від стад з посеред пастухів, щоб бути вождем над моїм народом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tak powiesz Mojemu słudze Dawidowi: Tak mówi WIEKUISTY Zastępów: Ja ciebie wziąłem z owczarni, kiedy chodziłeś za trzodą, abyś był wodzem nad Moim israelskim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co powiesz mojemu słudze Dawidowi: ʼTak rzekł JAHWE Zastępów: ”Ja wziąłem cię z pastwiska, od chodzenia za trzodą, byś został wodzem nad moim ludem,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2024-05-16T22:39:52Z</dcterms:modified>
</cp:coreProperties>
</file>