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księciem* nad moim ludem, nad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2024-05-16T15:59:10Z</dcterms:modified>
</cp:coreProperties>
</file>