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Sadok,* syn Achituba, i Abimelek,** syn Abiatara, byli kapłanami, a Szawsza*** był pisarzem;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Abimelek, syn Abiatara, byli kapłanami, a Szawsza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pisarzem;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Sadok, syn Achituba, i Abimelek, syn Abiatara,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kapłanami, a Szawsza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Sadok, syn Achitobowy, i Abimelech, syn Abijatara, byli kapłanami, a Susa był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Sadok, syn Achitob, i Abimelech, syn Abiatar, kapłani, a Susa pisarzem;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Abimelek, syn Abiatara, byli kapłanami; Szawsza był pisarzem;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Abimelek, syn Ebiatara, byli kapłanami, Szawsza, sekretarzem,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Abimelek, syn Abiatara, byli kapłanami, a Szawsza był pisarzem;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Abimelek, syn Abiatara, byli najwyższymi kapłanami, a Szawsza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Cadok, syn Achituba, i Abimelek, syn Ebjatara, byli kapłanami, a Szawsza był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Садок син Ахітова і Ахімелех син Авіятара священиками і Суса писарем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Cadok, syn Achituba i Achimelech, syn Abjatara, byli kapłanami, a Seraja był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Cadok, syn Achituba, i Achimelech, syn Abiatara, byli kapłanami, a Szawsza był sekretarzem.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15:272&lt;/x&gt;; &lt;x&gt;100 17:15&lt;/x&gt;; &lt;x&gt;100 19:11&lt;/x&gt;; &lt;x&gt;110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Szawsza, ׁ</w:t>
      </w:r>
      <w:r>
        <w:rPr>
          <w:rtl/>
        </w:rPr>
        <w:t>שַוְׁשָא</w:t>
      </w:r>
      <w:r>
        <w:rPr>
          <w:rtl w:val="0"/>
        </w:rPr>
        <w:t xml:space="preserve"> ; w &lt;x&gt;100 8:17&lt;/x&gt;; Serajasz, ׂ</w:t>
      </w:r>
      <w:r>
        <w:rPr>
          <w:rtl/>
        </w:rPr>
        <w:t>שְרָיָה</w:t>
      </w:r>
      <w:r>
        <w:rPr>
          <w:rtl w:val="0"/>
        </w:rPr>
        <w:t xml:space="preserve"> , czyli: JHWH jest wytrwały, być może ta sama postać co Szewa w &lt;x&gt;100 20:25&lt;/x&gt; i Szisza w &lt;x&gt;110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2024-05-23T14:35:46Z</dcterms:modified>
</cp:coreProperties>
</file>