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króla Soby* Chamackiej, gdy ten wyprawił się, aby ustanowić swoją władzę** nad rzeką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60:2&lt;/x&gt;; &lt;x&gt;60 11:17&lt;/x&gt;; &lt;x&gt;60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ustanowić swoją władzę, </w:t>
      </w:r>
      <w:r>
        <w:rPr>
          <w:rtl/>
        </w:rPr>
        <w:t>יָדֹו לְהַּצִיב</w:t>
      </w:r>
      <w:r>
        <w:rPr>
          <w:rtl w:val="0"/>
        </w:rPr>
        <w:t xml:space="preserve"> , idiom: ustawić swoją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2024-05-12T12:34:07Z</dcterms:modified>
</cp:coreProperties>
</file>