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1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Tou,* król Chamatu, usłyszał, że Dawid rozbił całą potęgę Hadadezera, króla Soby,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Toi, król Chamatu, usłyszał, że Dawid rozbił całą potęgę Hadadezera, króla Soby,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Tou, król Chamatu, że Dawid pobił całe wojsko Hadadezera, króla Soby;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Tohy, król Emat, że poraził Dawid wszystko wojsko Hadarezera, króla 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Tou, król Hemat, to jest że Dawid poraził wszytko wojsko Adarezera, króla Soba,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Tou, król Chamat, że Dawid rozbił całe wojsko Hadadezera, króla Soby,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Tou, król Chamatu, dowiedział się, że Dawid zdruzgotał całą potęgę wojskową Hadadezera, króla Soby,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Tou, król Chamat, usłyszał, że Dawid pokonał całe wojsko Hadadezera, króla Soby,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Chamatu, Tou, dowiedział się o zwycięstwie Dawida nad wojskiem Hadadezera, władcy Soby,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Tou, król Chamat, dowiedział się, że Dawid rozbił całą siłę zbrojną Hadadezera, króla Coby,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Тоа, цар Імата, що Давид побив всю силу Адраазара царя Суви,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Thoi, król Chamatu, usłyszał, że Dawid poraził całe wojsko Hadarezera, króla Coby,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Tou, król Chamatu, usłyszał, że Dawid pobił całe wojsko Hadadezera, króla Coby,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Tou, ּ</w:t>
      </w:r>
      <w:r>
        <w:rPr>
          <w:rtl/>
        </w:rPr>
        <w:t>תֹעּו</w:t>
      </w:r>
      <w:r>
        <w:rPr>
          <w:rtl w:val="0"/>
        </w:rPr>
        <w:t xml:space="preserve"> , w &lt;x&gt;100 8:9&lt;/x&gt;: Toi, ּ</w:t>
      </w:r>
      <w:r>
        <w:rPr>
          <w:rtl/>
        </w:rPr>
        <w:t>תֹעִי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2024-05-23T14:36:03Z</dcterms:modified>
</cp:coreProperties>
</file>