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 kolei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Abigail zaś urodziła Amasę, ojcem Amasy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Amazę, a ojciec Amazy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Amasę, którego ociec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Jeter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Amasę; ojcem Amasy był Jeter, Ismaelita.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Авіґея породила Амессу. І батько Амесси Йотор Ізмаїліт.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Amasę; zaś ojcem Amasy był Itra, Iszmaelita.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a ojcem Amasy był Jeter, Ismaelita.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2024-06-01T19:58:54Z</dcterms:modified>
</cp:coreProperties>
</file>