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4"/>
        <w:gridCol w:w="3269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Hebrona byli: Korach i Tappuach, i Rekem, i Szema.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Hebrona byli Korach, Tapuach, Rekem i Szema.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Chebrona: Korach, Tappuach, Rekem i Szema.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Hebronowi: Kore i Tafua, i Rechem, i Semma.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Hebron: Kore i Tafua, i Recem, i Samma.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Chebrona: Korach, Tappuach, Rekem i Szema.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Chebrona byli: Korach, Tappuach, Rekem i Szema.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Chebrona byli: Korach, Tappuach, Rekem i Szema.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Chebrona byli: Korach, Tappuach, Rekem i Szema.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Chebrona byli: Korach, Tappuach, Rekem i Szema.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Хеврона: Корей і Тапус і Реком і Семаа.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Hebrona to: Korach, Tappuach, Rekem i 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Hebrona byli: Korach i Tappuach, i Rekem, i Szema.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2024-06-01T20:24:26Z</dcterms:modified>
</cp:coreProperties>
</file>