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Betlehemczyków, Charef, ojciec Betgaderczyków.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ociec Betlejem, Harif, ociec Betgader.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Bet-Lechem, Charef, ojciec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Salmę, założyciela Betlejem, i Charefa, założyciela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Саломон батько Вефлеєма, Арім батько Ветґедора.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przodek Betlechemczyków i Charef, przodek Bet–Gaderczyków.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Betlejem; Charef, ojciec Bet-Gader.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2024-06-01T22:35:01Z</dcterms:modified>
</cp:coreProperties>
</file>