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przeciął* piłą i żelaznymi bronami, i piłami,** jak też uczynił Dawid ze wszystkimi miastami synów Ammona, po czym, wraz z całym ludem,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przeciął, </w:t>
      </w:r>
      <w:r>
        <w:rPr>
          <w:rtl/>
        </w:rPr>
        <w:t>וַּיָׂשַר</w:t>
      </w:r>
      <w:r>
        <w:rPr>
          <w:rtl w:val="0"/>
        </w:rPr>
        <w:t xml:space="preserve"> , od: (1) ׂ</w:t>
      </w:r>
      <w:r>
        <w:rPr>
          <w:rtl/>
        </w:rPr>
        <w:t>שור ; (2</w:t>
      </w:r>
      <w:r>
        <w:rPr>
          <w:rtl w:val="0"/>
        </w:rPr>
        <w:t>) rozporządził, od ׂ</w:t>
      </w:r>
      <w:r>
        <w:rPr>
          <w:rtl/>
        </w:rPr>
        <w:t>שרר ; (3</w:t>
      </w:r>
      <w:r>
        <w:rPr>
          <w:rtl w:val="0"/>
        </w:rPr>
        <w:t xml:space="preserve">) ukarał (?), od </w:t>
      </w:r>
      <w:r>
        <w:rPr>
          <w:rtl/>
        </w:rPr>
        <w:t>יסר</w:t>
      </w:r>
      <w:r>
        <w:rPr>
          <w:rtl w:val="0"/>
        </w:rPr>
        <w:t xml:space="preserve"> . Wg &lt;x&gt;100 12:31&lt;/x&gt;; postawił, od ׂ</w:t>
      </w:r>
      <w:r>
        <w:rPr>
          <w:rtl/>
        </w:rPr>
        <w:t>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piłami, ּ</w:t>
      </w:r>
      <w:r>
        <w:rPr>
          <w:rtl/>
        </w:rPr>
        <w:t>ובַּמְגֵרֹות</w:t>
      </w:r>
      <w:r>
        <w:rPr>
          <w:rtl w:val="0"/>
        </w:rPr>
        <w:t xml:space="preserve"> , w &lt;x&gt;100 12:3&lt;/x&gt;, 1: siekierami, </w:t>
      </w:r>
      <w:r>
        <w:rPr>
          <w:rtl/>
        </w:rPr>
        <w:t>מַגְזְרֹות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2024-05-15T18:15:40Z</dcterms:modified>
</cp:coreProperties>
</file>