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Izraela i padło z Izraela siedemdziesiąt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2024-05-16T12:19:30Z</dcterms:modified>
</cp:coreProperties>
</file>