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ale koniecznie chcę kupić je za pełną (cenę) w srebrze, nie wezmę bowiem tego, co twoje, dla JAHWE i nie będę składał ofiary całopalnej za darmo.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2024-05-16T15:00:03Z</dcterms:modified>
</cp:coreProperties>
</file>