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75"/>
        <w:gridCol w:w="2155"/>
        <w:gridCol w:w="51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dał Ornanowi sykle złota w wadze sześciuset.*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7,2 kg; w &lt;x&gt;100 24:24&lt;/x&gt; pięćdziesiąt sykli, tj. 0,6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2024-05-16T14:05:32Z</dcterms:modified>
</cp:coreProperties>
</file>