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34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Gada, jasnowidza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Gada, widzącego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Gada, proroka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Gada, widzącego Dawidowego,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Gada, ”Widzącego” Dawidowego,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Pan do Gada, jasnowidza Dawida,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polecił Gadowi, który był Widzącym u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Gada, widzącego Dawidowego: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Gada, który był ”widzącym” Dawida,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Ґада видючого, що в Давида,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 do Gada, proroka Dawida,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Gada, który był wizjonerem Dawida,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2024-05-16T13:25:51Z</dcterms:modified>
</cp:coreProperties>
</file>