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Gada, jasnowidza Dawida,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2024-05-16T18:24:30Z</dcterms:modified>
</cp:coreProperties>
</file>