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1"/>
        <w:gridCol w:w="5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nakazał też wszystkim książętom Izraela, aby pomogli Salomonowi, jego synowi: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polecił też wszystkim książętom Izraela, aby wspierali Salomona, jego syna: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też nakazał wszystkim książętom Izraela, aby pomagali jego synowi Salomonowi;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Dawid wszystkim książętom Izraelakim, aby pomagali Salomonowi synowi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 też Dawid wszytkim książętam Izraelskim, aby pomagali Salomonowi, synowi jego,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też Dawid wszystkim książętom Izraela, aby pomagali jego synowi, Salomonowi,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nakazał Dawid wszystkim książętom Izraela, aby pomagali Salomonowi, jego synowi,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rozkazał wszystkim książętom Izraela, aby pomagali Salomonowi, jego synowi: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polecił wszystkim przywódcom Izraela, aby wsparli Salomona,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 też Dawid wszystkim książętom izraelskim, aby pomagali jego synowi Salomonowi: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Давид всім володарям Ізраїля помагати його синові Соломонові.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przykazał wszystkim książętom israelskim, by pomagali Salomonowi, jego synowi;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Dawid nakazał wszystkim książętom izraelskim, by pomogli Salomonowi, jego synowi: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2024-05-29T22:47:14Z</dcterms:modified>
</cp:coreProperties>
</file>