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Jachat był naczelnikiem, Ziza drugim, a Jeusz i Beria nie obfitowali w synów, stanowili więc dla domu ojca jeden oddział.*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Jachat był naczelnikiem, Ziza drugim po nim, a Jeusz i Beria nie mieli wielu synów, ich rody stanowiły więc jeden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Jachat był pierwszy, a Ziza drugi. Ale Jeusz i Beria nie mieli wielu synów i dlatego zostali policzeni jako jeden 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Jachat był pierwszym, a Zyza wtóry; ale Jehus i Baryjasz nie mieli wiele synów; przetoż byli w domu ojcowskim policzeni za jednę familiję.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Lehet pierwszy, Ziza wtóry, lecz Jaus i Baria nie mieli wiele synów i przetoż w jednej familijej i w jednym domu byli policzeni.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Jachat był pierwszy, Ziza drugi; Jeusz i Beria nie mieli wielu synów i byli policzeni za jeden 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pierwszym był Jachat, drugim Zina, Jeusz zaś i Beria nie mieli wielu synów i liczono ich jako jeden 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Jachat na czele, Ziza drugi, lecz Jeusz i Beria nie mieli wielu synów i należeli z domem ojca do jednej zmiany.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Jachat był pierwszy, a Ziza drugi. Jeusz i Beria nie mieli wielu potomków i dlatego w spisie lewitów zostali zaliczeni do tego samego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Jachat był pierworodnym, a Zina drugim. Jeusz i Beria nie mieli jednak wiele dzieci i zostali zaliczeni do jednego rodu, do jednej zmiany.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Єт володар і Зіза другий і Йоас і Верія не розмножились синами і стали батьківським домом на одну денну службу.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Jachat był pierwszym, Zina drugi; a Jeusz i Barya nie mieli wielu synów; dlatego w domu ojca byli policzeni za jedną rodzinę.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Jachat został głową, a Ziza był drugi. Jeusz zaś i Beria nie mieli wielu synów; stali się więc domem patriarchalnym dla jednej grupy urzędniczej.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oddział, ּ</w:t>
      </w:r>
      <w:r>
        <w:rPr>
          <w:rtl/>
        </w:rPr>
        <w:t>פְקֻּדָה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2024-05-14T05:54:13Z</dcterms:modified>
</cp:coreProperties>
</file>