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2"/>
        <w:gridCol w:w="2046"/>
        <w:gridCol w:w="2482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2024-05-14T20:02:27Z</dcterms:modified>
</cp:coreProperties>
</file>