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5"/>
        <w:gridCol w:w="3558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Szelomit, naczelnik.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Szelomit, naczelnik.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Ishara: pierwszy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Izaarowi: Salomit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Isaar: Salomit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pierwszy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 to: pierwszy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 z Szelomitem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Ishara: Szelomit - przywódca.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Jishara pierworodnym był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Іссаара: Саломот володар.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 synem Ic'hara był Szelomith.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Icchara: Szelomit, naczelnik.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2024-05-14T05:07:43Z</dcterms:modified>
</cp:coreProperties>
</file>