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(Dawid) zgromadził wszystkich książąt Izraela oraz kapłanów i Lewitów.*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2024-05-14T05:41:08Z</dcterms:modified>
</cp:coreProperties>
</file>