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68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Uzjela: Mika, naczelnik, i Jiszijjasz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Uzjela: Mika, naczelnik, i Jiszijasz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pierwszy Mika i drugi Jeszijasz.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Husyjelowi: Micha pierwszy, a Jesyjasz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Oziel: Micha pierwszy, Jesia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Uzzjela: pierwszy Mika, drugi Jiszszijasz.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 to: pierwszy Micha, drugi Jiszszijjasz.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Uzzjela: Mika – na czele, Jiszszijasz –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Uzzjela: Mika, przywódca i Jeszijasz,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Uzziela byli: pierworodny Mika i drugi Jiszszijja.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Озіїла: Міха володар і Ісія другий.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Uzyego to: Michaja, pierwszy, i Jiszszijasz,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Uzziela byli: Micheasz, będący głową; drugi zaś Jiszsziasz.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2024-05-14T06:52:16Z</dcterms:modified>
</cp:coreProperties>
</file>