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6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 –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Jeremot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Musy: Maheli, i Eder, i Jerymot,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Musi: Moholi i Eder, i Jerimot,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- trzej: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to: Machli, Eder i Jeremot, razem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Musziego: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Trzema synami Musziego byli: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Musziego byli: Machli, Eder i Jeremot -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Мусія: Моолій і Едер і Ярімот,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Muszy'ego to: Machli, Eder i Jerimot;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Musziego byli: Machli i Eder, i Jeremot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2024-05-14T16:43:35Z</dcterms:modified>
</cp:coreProperties>
</file>