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wyznaczono do prac w domu JAHWE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do prac w świątyni JAHWE przeznaczono dwadzieścia cztery tysiące, na urzędników i sędziów wzięto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dwadzieścia cztery tysiące ustanowiono na służbę w domu JAHWE, a urzędników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postanowiono na posługę domu Pańskiego dwadzieścia i 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wybrano i rozłożono na posługę domu PANSKIEGO dwadzieścia i czterzy tysiące. A przełożonych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dwadzieścia cztery tysiące spełniało pracę w domu Pańskim; pisarzy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przeznaczono do prac w świątyni Pana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z nich nadzorowało pracę przy domu JAHWE, a sześć tysięcy było pisarzami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spośród nich miało nadzorować prace w domu JAHWE, sześć tysięcy miało być urzędnikami i sędziami,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24. 000. spośród nich miało pełnić służbę w domu Jahwe, a pisarzy i sędziów było 6000.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наглядачі над ділами господнього дому - двадцять чотири тисячі, і писарі і судді - шість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ustanowiono na posługę w Domu WIEKUISTEGO dwadzieścia 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powołano do nadzorowania pracy w domu JAHWE dwadzieścia cztery tysiące; a urzędników i sędziów sześć tysięcy;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2024-05-14T12:23:15Z</dcterms:modified>
</cp:coreProperties>
</file>