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6"/>
        <w:gridCol w:w="4048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Giersona byli Laadam, i Semej.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Gerson: Leedan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 byli: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 byli Laadan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Gerszonitów: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Gerszonitów byli: Ladan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Паросома, Едана, і Семея.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Gerszona byli: Libny i 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Gerszonitów – Ladana i Szimeja.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2024-05-14T18:48:40Z</dcterms:modified>
</cp:coreProperties>
</file>