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3"/>
        <w:gridCol w:w="3044"/>
        <w:gridCol w:w="4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Ladana: Jechiel, naczelnik, a (dalej) Zetam i Joel – trzej.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Ladana: Jechiel, naczelnik, a dalej Zetam i Joel — trzej.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Ladana: pierwszy Jechiel, potem Zetam i Joel —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Laadanowi: przedniejszy Jachijel, i Zetam, i Joel, ci trzej.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Leedan: przedniejszy Jahiel i Zetan, i Joel, trzej.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Ladana: pierwszy Jechiel, potem Zetam i Joel - trzej.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Laadana to: pierwszy Jechiel, potem Zetam i Joel, razem trzech.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Trzej synowie Ladana: na czele Jechiel, potem Zetam i Joel.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Ladana byli: Jechiel - przywódca, potem Zetam i trzeci Joel.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Ladana byli: pierwszy Jechiel, następnie Zetam i Joel - ci trzej.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Едана: володар Іїл і Зетом і Йоіл, три.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synami Libny: przedniejszy Jachiel, Zetam i Joel, ci trzej.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Ladana byli: naczelnik Jechiel i Zetam, i Joel – trzech.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2024-05-14T13:07:48Z</dcterms:modified>
</cp:coreProperties>
</file>