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(dalej) Zetam i Joel –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2024-05-14T03:32:58Z</dcterms:modified>
</cp:coreProperties>
</file>