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2"/>
        <w:gridCol w:w="1592"/>
        <w:gridCol w:w="6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synów Aarona, (oto) ich grupy: Synowie Aarona to: Nadab i Abihu, Eleazar i Itamar.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2024-05-14T22:13:42Z</dcterms:modified>
</cp:coreProperties>
</file>