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4"/>
        <w:gridCol w:w="1978"/>
        <w:gridCol w:w="2400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2024-05-14T16:29:38Z</dcterms:modified>
</cp:coreProperties>
</file>