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4"/>
        <w:gridCol w:w="2103"/>
        <w:gridCol w:w="2552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2024-05-14T15:05:42Z</dcterms:modified>
</cp:coreProperties>
</file>