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6"/>
        <w:gridCol w:w="5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pozostałych potomków Lewiego: dla synów Amrama Szubael, dla synów Szubaela Jechdejasz,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pozostałych potomków Lewiego: z synów Amrama Szubael, z synów Szubaela — Jechdejasz,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z synów Lewiego to: z synów Amrama — Szubael; z synów Szubaela — Jechdejasz.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Lewiego, którzy byli pozostali z synów Amramowych, Subajel; z synów Subajelowych Jechdejasz.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Lewi, którzy byli pozostali, z synów Amram był Subael, a z synów Subael, Jehedeja.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potomkowie Lewiego, z synów Amrama: Szubael, a z synów Szubaela: Jechdejasz.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potomkowie Lewiego, to ci: syn Amrama Szubael, syn Szubaela Jechdejasz.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z potomków Lewiego: spośród synów Amrama – Szubael, a z synów Szubaela – Jechdejasz.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pozostali lewici: spośród potomków Amrama: Szubael. Spośród synów Szubaela: Jechdejasz.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[Naczelnicy] pozostałych lewitów to: z synów Amrama Szubael, z synów Szubaela: Jechdejahu,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осталим синам Левія, синам Амврама Суваїла, синам Суваїла Ядія.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potomków Lewiego, co pozostali z synów Amrama był Szebuel; zaś z synów Szebuela Jechdejasz.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pozostałych synów Lewiego, z synów Amrama, był Szubael; z synów Szubaela – Jechdejasz;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2024-05-14T03:58:21Z</dcterms:modified>
</cp:coreProperties>
</file>