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przydzielił im Dawid i* Sadok** z synów Eleazara,*** i Achimelek z synów Itamara, stanowiska w ich służbie.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przydzielił im, to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Sadokowi, potomkowi Eleazara, i Achimelekowi, potomkowi Itamara, stanowiska w ich służbie.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Dawid podzielił ich,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Sadoka z synów Eleazara i Achimeleka z synów Itamara, według ich urzędu w ich służbie.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podzielił ich Dawid, to jest Sadoka z synów Eleazarowych, i Achimelecha z synów Itamarrowych, według urzędu ich w usługach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podzielił je Dawid, to jest Sadoka z synów Eleazarowych i Ahimelecha z synów Itamarowych według przemian ich i posługi.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zaś Eleazara i Achimeleka, potomków Itamara, podzielił Dawid przy pomocy Sadoka, wyznaczając im urzędy stosownie do ich posługi.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Eleazara i Achimelecha spośród synów Itamara podzielił Dawid z pomocą Sadoka na grupy, przydzielając im zakres czynności w obrębie ich służby;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przydzielił Sadokowi z potomstwa Eleazara i Achimelekowi z potomstwa Itamara zmiany stosownie do ich służby.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wraz z Sadokiem z rodu Eleazara i Achimelekiem z rodu Itamara ustalił ich podział według obowiązków.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wraz z Cadokiem z potomstwa Eleazara i Achimelekiem z potomstwa Itamara podzielili [synów Aarona] na zmiany zależnie od rodzaju ich służby.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поділив їх Давид і Садок з синів Елеазара і Ахімелех з синів Ітамара за їхнім переписом за їхньою службою за домами їхніх батьків.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Dawid ich podzielił – Cadoka, z synów Elazara, i Achimeleka z synów Ithamara, według ich obciążenia w ich usługach.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Dawid, jak również Cadok z synów Eleazara oraz Achimelech z synów Itamara, przystąpili do podzielenia ich na oddziały stosownie do ich stanowiska w pełnionej przez nich służbie.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lub: to jest ( Sadokowi (…) i Achimelekowi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1:8&lt;/x&gt;; &lt;x&gt;110 2:35&lt;/x&gt;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8:17&lt;/x&gt;; &lt;x&gt;100 15:35&lt;/x&gt;; &lt;x&gt;110 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2024-05-14T09:01:26Z</dcterms:modified>
</cp:coreProperties>
</file>