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5"/>
        <w:gridCol w:w="1560"/>
        <w:gridCol w:w="6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Musziego: Machli i Eder, i Jerimot. Ci byli synami Lewiego dla domu swoich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2024-05-13T23:36:46Z</dcterms:modified>
</cp:coreProperties>
</file>