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pisarz, z (plemienia) Lewiego, wobec króla i książąt, i Sadoka, kapłana, i Achimeleka, syna Abiatara, i naczelników (rodów) ojców dla kapłanów i dla Lewitów, biorąc jeden dom ojca z Eleazara i biorąc jeden* z 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 z rodu Lewiego, wobec króla, książąt, kapłana Sadoka i Achimeleka, syna Abiatara, oraz naczelników rodów kapłańskich i lewickich, biorąc jeden ród z linii Eleazara i jeden ród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Szemajasz, syn Netaneela, pisarz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Lewiego, spisał ich wobec króla i książąt, kapłana Sadok, Achimeleka, syna Abiatara, oraz naczelników rodów kapłańskich i lewickich. Losowano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przemian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dom z rodu Eleazara, drugi —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popisał ich Senejasz, syn Natanaelowy, pisarz, z pokolenia Lewiego, przed królem i psiążętami, i przed Sadokiem kapłanem, i Achimelechem, synem Abijatarowym, i przedniejszymi z domów ojcowskich, kapłanów i Lewitów; a naznaczono jeden dom ojcowsk i Eleazarowi, a drugi naznaczono Itamarowi.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rozpisał je Semejas, syn Natanaelów, pisarz Lewit, przed królem i książęty, i Sadokiem kapłanem, i Ahimelechem, synem Abiatarowym, książęty też domów kapłańskich i Lewickich: jeden dom, który był nad innemi, Eleazarowi, a drugi dom, który miał inne pod sobą, Itamarowi.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syn Netaneela, pisarz spośród lewitów, spisał ich w obecności króla, książąt, kapłana Sadoka, Achimeleka - syna Abiatara, naczelników rodów kapłańskich i lewickich, biorąc każdy ród na przemian, jeden z potomków Eleazara, drugi -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Netanaela, pisarz, spośród Lewitów, wobec króla, książąt i kapłana Sadoka, i Achimelecha, syna Ebiatara, naczelników rodów kapłańskich i lewickich, biorąc na przemian raz ród Eleazara, to znów ród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syn Netaneela, pisarz spośród lewitów, spisał więc ich w obecności króla i książąt, kapłana Sadoka i Achimeleka, syna Abiatara, i naczelników rodów kapłańskich i lewickich; biorąc na przemian raz z rodu Eleazara i raz z rodu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Szemajasz, syn Natanaela, lewita, w obecności króla, dowódców wojska, kapłana Sadoka, Achimeleka, syna Abiatara, przywódców rodów kapłańskich i lewickich, spisał rody według kolejności losowania. Losowano na przemian, raz spośród potomków Eleazara, raz 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ich Szemaja, syn Netanela, pisarz z pokolenia Lewiego, wobec króla, książąt i kapłana Cadoka, Achimeleka, syna Ebjatara, oraz naczelników rodów kapłańskich i lewickich. Losowano na przemian, ród Eleazara i ród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їх Самея син Натанаїла, писар з Левія, перед царем і володарями і Садоком священиком і Ахімелехом сином Авіятара. І володарі батьківщин священиків і Левітів, доми батьківщин: Один Елеазарові і один Ітамарові.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spisał ich Szemaja, syn Nethaneela, pisarz z pokolenia Lewiego, przed królem, książętami, przed kapłanem Cadokiem i Achimelekiem, synem Abiatara oraz przedniejszymi z domów ojcowskich, kapłanów i Lewitów. I wyznaczono jeden dom ojcowski Elazarowi, a drugi wyznaczono Ithamarowi.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Szemajasz, syn Netanela, sekretarz Lewitów, spisał ich w obecności króla i książąt, i kapłana Cadoka, i Achimelecha, syna Abiatara, i głów kapłańskich domów patriarchalnych, i Lewitów; jeden dom patriarchalny wybierano dla Eleazara i jeden wybierano dla 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jeden, em. </w:t>
      </w:r>
      <w:r>
        <w:rPr>
          <w:rtl/>
        </w:rPr>
        <w:t>אֶחָד</w:t>
      </w:r>
      <w:r>
        <w:rPr>
          <w:rtl w:val="0"/>
        </w:rPr>
        <w:t xml:space="preserve"> , w MT powtórzony imiesłów: biorąc, </w:t>
      </w:r>
      <w:r>
        <w:rPr>
          <w:rtl/>
        </w:rPr>
        <w:t>אָחֻז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2024-05-14T07:02:57Z</dcterms:modified>
</cp:coreProperties>
</file>