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Zakur, jego synowie i 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2024-05-16T07:44:50Z</dcterms:modified>
</cp:coreProperties>
</file>