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68"/>
        <w:gridCol w:w="2267"/>
        <w:gridCol w:w="4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dziesiąty Szimi, jego synowie i bracia – dwunastu;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2024-05-16T20:38:12Z</dcterms:modified>
</cp:coreProperties>
</file>