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— na Azarela,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Jedenasty: Asareel;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Азарія,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2024-05-16T18:58:39Z</dcterms:modified>
</cp:coreProperties>
</file>