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szesnasty na Chananiasza,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2024-05-16T11:43:37Z</dcterms:modified>
</cp:coreProperties>
</file>