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osiemnasty na Chananiego,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2024-05-16T14:06:21Z</dcterms:modified>
</cp:coreProperties>
</file>