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 wraz z ich braćmi, wyćwiczonymi w pieśni dla JAHWE – wszystkich wyuczonych – wynosiła dwieście osiemdziesiąt osiem.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2024-05-16T10:33:10Z</dcterms:modified>
</cp:coreProperties>
</file>