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odźwiernych:* ** dla Korachitów:*** Meszelemiasz, syn Korego, spośród synów Abiasafa.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odźwiernych: u Korachitów: Meszelemiasz, syn Korego, spośród synów Abiasafa.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zmiany odźwiernych: z Korachitów był Meszelemiasz, syn Koracha, z 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Roździały zaś odźwiernych były z Korejczyków: Meselemijasz, syn Korego, z synów Asafowych.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rozdziały wrotnych: z Koritów Meselimia, syn Kore, z synów Asaf.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zmian odźwiernych: z Korachitów był Meszelemiasz, syn Koracha, z synów Ebiasafa.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grup odźwiernych, to: do Korachitów należał Meszelemiasz, syn Korego, z potomków Abiasafa;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służyli w następujących zmianach: z Korachitów – Meszelemiasz, potomek Koracha, z 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strażników świątynnych: z Korachitów - Meszelemiasz, syn Koracha, z rodu Ebiasafa.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Zmiany odźwiernych były następujące: z Korachitów - Meszelemjahu, syn Korego, z synów Ebjasafa.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поділи дверей: В синів Кореїма: Мосолламія син Кори з синів Авіясафа.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odźwiernych stanowili Korachici: Meszelemiasz, syn Korego, z synów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oddziałów odźwiernych, z Korachitów – Meszelemiasz, syn Korego, z synów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zadań odźwiernych, zob. np.: &lt;x&gt;130 9:22-32&lt;/x&gt;; &lt;x&gt;140 23:4-19&lt;/x&gt;;&lt;x&gt;140 29:3-7&lt;/x&gt;;&lt;x&gt;140 31:14&lt;/x&gt;;&lt;x&gt;140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Różne warianty imion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2024-05-29T19:28:53Z</dcterms:modified>
</cp:coreProperties>
</file>