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synowie Szemajasza: Otni i Rafael, i Obed, Elzabad, jego bracia, ludzie dzielni, Elihu i Semakiasz.*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Szemajasza: Otni, Rafael, Obed, Elzabad i jego bracia, ludzie dzielni, Elihu oraz Semakiasz.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Rafael, Obed, Elzabad i ich bracia, ludzie mocni — Elihu i Semakiasz.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Semajaszowi: Otni, i Rafael i Obed, Elzabed, bracia jego, mężowie mocni, Elihu i Semachyjasz.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Semejasza: Otni i Rafael, i Obed, Elzabad, bracia jego, mężowie barzo mocni, Eliu też i Samachiasz.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Rafael, Obed, Elzabad i bracia jego Elihu i Semakiasz, dzielni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tego Szemajasza byli: Otni, Rafael, Obed, Elzabad, i ich bracia Elihu i Semachiasz, ludzie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Refael, Obed, Elzabad i jego bracia, dzielni mężczyźni: Elihu i Semakiasz.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Rafael, Obed, Elzabad oraz jego bracia Elihu i Semakiasz, ludzie bardzo zaradni.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Szemaji byli: Otni, Refael, Obed, Elzabad i bracia jego, mężowie bardzo mocni: Elihu i Semakjahu.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Самея: Ґотній і Рафаїл і Овид і Елзавад і Ахія, сини сильні, Елія і Савхія і Ізбаком.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Szemaji to: Otni, Refael, Obed, Elzabad i jego bracia, oraz mocni mężowie Elihu i Semakjasz.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 i Refael, i Obed, Elzabad, których braćmi byli dzielni ludzie, Elihu i Semachiasz.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Isbakom, καὶ Ισβακωμ.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2024-05-30T01:22:29Z</dcterms:modified>
</cp:coreProperties>
</file>