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Sibekaj Chuszatczyk,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Ósmym, na miesiąc ósmy,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Sibbekaj Chuszatyta,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miesiąca ósmego był Sobochaj Husatczyk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miesiąca ósmego, Sabochaj Husatczyk z rodu Zarahi,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miesiąc ósmy, był Sibbekaj z Chuszy,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 z Chuszy,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w ósmym miesiącu, Sibbekaj Chuszatyta, z Zarchitów,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ósmego oddziału liczącego dwadzieścia cztery tysiące ludzi w ósmym miesiącu był Sibbekaj z Chuszy,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Sibbekaj, z Chuszy z [rodu] Zarchitów,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 осьмому місяці Совохай Ісатій Зараєць,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ósmego miesiąca był Szybchaj Chuszatyda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Ósmy, na miesiąc ósmy, był Sibbechaj Chuszatyta,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2024-06-01T20:09:56Z</dcterms:modified>
</cp:coreProperties>
</file>