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pod uwagę liczby tych, którzy mieli dwadzieścia lat i mniej, gdyż JAHWE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nie włączył jednak do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miał dwadzieścia lat lub mniej. JAHWE powiedział bowiem,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włożył Dawid w liczbę ich żadnego, co miał dwadzieścia lat i niżej; albowiem Pan był powiedział, iż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Dawid liczyć ich ode dwudziestu lat niżej, iż był rzekł JAHWE, że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uwzględnił w spisach liczby tych, którzy mieli po dwadzieścia lat lub mniej, ponieważ Pan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liczył tych, którzy mieli lat dwadzieścia i mniej, gdyż Pan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włączył do spisu tych, którzy mają poniżej dwudziestu lat, ponieważ JAHWE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do spisu tych, którzy nie osiągnęli dwudziestego roku życia. Polegał bowiem na obietnicy JAHWE, że rozmnoży Izraelitów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jednak do spisu tych, którzy mieli dwadzieścia lat lub mniej, Jahwe przyobiecał bowiem, że rozmnoży Izraela jako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взяв їхнього числа від двадцятьлітних і нижче, бо Господь сказав хай помножиться Ізраїль як звізди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włożył w ich liczbę żadnego, co miał dwadzieścia lat i niżej; bowiem WIEKUISTY powiedział, że rozmnoży Israela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spisał liczby tych, którzy mieli poniżej dwudziestu lat, gdyż JAHWE obiecał uczynić Izraela tak licznym jak gwiazdy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2024-06-01T22:34:36Z</dcterms:modified>
</cp:coreProperties>
</file>