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(doradcą) był Jehojada, syn Benajasza, i Abiatar; dowódcą zastępu króla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doradcą był Jehojada, syn Benajasza, oraz Abiatar. Dowódcą wojsk królewskich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Achitofelu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Jehojada, syn Benajasza, i Abiatar. Joab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dowódcą wojska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Achitofelu był Jojada, syn Banajasowy, i Abujatar. A Joab był hetmanem wojska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był Jojada, syn Banajów, i Abiatar. A hetmanem wojska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byli: Jojada, syn Benajasza, i Abiatar. Dowódcą wojska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Następcą Achitofela był Jehojada, syn Benajasza, i Ebiatar. Dowódcą zastępu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byli: Jehojada, syn Benajasza, i Abiatar. Dowódcą wojska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doradcami króla byli Jojada, syn Benaniasza, i Abiatar. Dowódcą wojska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był Jehojada, syn Benajahu, i Ebjatar, Joab zaś był wodzem wojska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Ахітофеля близький Йодая сина Ванея і Авіятар, і Йоав начальник царського війська.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Achitofelu był Jehojada, syn Benajahu i Abiatar. Zaś Joab był dowódcą królewskiego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Achitofelu byli: Jehojada, syn Benajasza, i Abiatar; a dowódcą wojska królewskiego był Joab.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2024-06-01T22:32:11Z</dcterms:modified>
</cp:coreProperties>
</file>