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ten, którego wybrał Bóg, jest jeszcze młody i niedoświadczony, dzieło zaś jest wielkie, bo nie chodzi o pałac dla człowieka, ale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Dawid przemówił do całego zgromadzenia: Mój syn Salomon, jedyny, którego Bóg wybrał, jest jeszcze młody i niedoświadczony, a dzieło jest wielkie. Ten pałac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człowieka, ale dla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król Dawid do wszystkoego zgromadzenia: Salomona, syn mego jedynego, obrał Bóg młodzieńczyka małego. Ale to wielka sprawa; do nie człowiekowi pałac ten, ale Panu Bogu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Dawid do wszytkiego zgromadzenia: Salomona, syna mego jedynego, Bóg obrał, jeszcze dziecięciem i młodziuchnym, bo jest wielkie dzieło: nie człowiekowi bowiem gotuje się mieszkanie,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 do całego zgromadzenia: Salomon, syn mój; jedyny, którego wybrał Pan, jest młody i wątły, a praca to wielka, gdyż nie dla człowieka jest ten przybytek, ale dla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Dawid, król, do całego zgromadzenia: Salomon, mój syn, jedyny, którego wybrał Bóg, jest jeszcze młody i niedoświadczony, dzieło zaś jest duże, gdyż nie dla człowieka jest dom ten przeznaczony, ale dla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 do całego zgromadzenia: Salomon, mój syn, jedyny wybrany przez Boga, jest młody i delikatny, a dzieło jest wielkie, ponieważ ten dom nie jest dla człowieka, lecz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całego zgromadzenia: „Mój syn Salomon jest jedynym, którego wybrał sobie Bóg, ale jest on młody i niedoświadczony. Musi on wykonać wielkie dzieło, bo nie chodzi tu o mieszkanie dla człowieka, lecz dla samego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król Dawid do całego zgromadzenia: - Syn mój, Salomon, którego jednego tylko wybrał Bóg, młody jest jeszcze i niedoświadczony, dzieło zaś jest wielkie, gdyż nie dla człowieka ma być ten pałac [budowany], ale dla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всьому зборові: Соломон мій син, цей, якого забажав його Господь, молодий і тендітний і діло велике, бо будова не для людини, але для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powiedział do całego zgromadzenia: Jednego mojego syna, Salomona Bóg wybrał małego młodzieńca. Ale to wielka sprawa; bo nie dla człowieka ten pałac, ale dla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rzekł do całego zboru: ”Salomon, mój syn, którego Bóg wybrał, jest młody i delikatny, dzieło zaś jest wielkie; bo zamek ten nie jest dla człowieka, lecz dla JAHWE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2024-05-15T03:56:42Z</dcterms:modified>
</cp:coreProperties>
</file>