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błogosławił* JAHWE na oczach całego zgromadzenia. Dawid powiedział: Błogosławiony jesteś Ty, JAHWE, Boże Izraela, naszego ojca, od wieków aż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24:48&lt;/x&gt;; &lt;x&gt;50 8:10&lt;/x&gt;; &lt;x&gt;60 22:33&lt;/x&gt;; &lt;x&gt;140 20:26&lt;/x&gt;; &lt;x&gt;140 31:8&lt;/x&gt;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&lt;x&gt;230 41:14&lt;/x&gt;; &lt;x&gt;230 72:18-19&lt;/x&gt;; &lt;x&gt;230 89:53&lt;/x&gt;; &lt;x&gt;230 106:48&lt;/x&gt;; &lt;x&gt;230 150:1-6&lt;/x&gt;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2024-05-15T05:18:45Z</dcterms:modified>
</cp:coreProperties>
</file>